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3E22841D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bookmarkStart w:id="0" w:name="_GoBack"/>
      <w:bookmarkEnd w:id="0"/>
      <w:r w:rsidRPr="00D57B30">
        <w:rPr>
          <w:color w:val="1F4E79" w:themeColor="accent1" w:themeShade="80"/>
        </w:rPr>
        <w:t xml:space="preserve">Agenda Item </w:t>
      </w:r>
      <w:r w:rsidR="00356B49">
        <w:rPr>
          <w:color w:val="1F4E79" w:themeColor="accent1" w:themeShade="80"/>
        </w:rPr>
        <w:t>9</w:t>
      </w:r>
      <w:r w:rsidR="00DF0C5D">
        <w:rPr>
          <w:color w:val="1F4E79" w:themeColor="accent1" w:themeShade="80"/>
        </w:rPr>
        <w:t xml:space="preserve">: </w:t>
      </w:r>
      <w:r w:rsidR="00DB2F1E">
        <w:rPr>
          <w:color w:val="1F4E79" w:themeColor="accent1" w:themeShade="80"/>
        </w:rPr>
        <w:t xml:space="preserve">Preparation for </w:t>
      </w:r>
      <w:r w:rsidR="00DF0C5D">
        <w:rPr>
          <w:color w:val="1F4E79" w:themeColor="accent1" w:themeShade="80"/>
        </w:rPr>
        <w:t>M</w:t>
      </w:r>
      <w:r w:rsidR="00EC3C37">
        <w:rPr>
          <w:color w:val="1F4E79" w:themeColor="accent1" w:themeShade="80"/>
        </w:rPr>
        <w:t>eeting with ICANN Board</w:t>
      </w:r>
    </w:p>
    <w:p w14:paraId="4C084511" w14:textId="6222BA8A" w:rsidR="00F21D6A" w:rsidRDefault="002551E8" w:rsidP="00BE60A1">
      <w:pPr>
        <w:pStyle w:val="Heading2"/>
      </w:pPr>
      <w:r>
        <w:t>Issue</w:t>
      </w:r>
    </w:p>
    <w:p w14:paraId="155E216D" w14:textId="57350C5E" w:rsidR="00DB2F1E" w:rsidRDefault="00EC3C37" w:rsidP="00EC3C37">
      <w:pPr>
        <w:pStyle w:val="BodyText"/>
        <w:ind w:right="545"/>
      </w:pPr>
      <w:r>
        <w:t>The GAC and the ICANN Board normally have a face-to-face meeting at each ICANN meeting.</w:t>
      </w:r>
    </w:p>
    <w:p w14:paraId="33D8CB39" w14:textId="604A5834" w:rsidR="002551E8" w:rsidRDefault="002551E8" w:rsidP="00EC3C37">
      <w:pPr>
        <w:pStyle w:val="BodyText"/>
        <w:ind w:right="545"/>
      </w:pPr>
      <w:r>
        <w:t xml:space="preserve">This session is for GAC members to review recent interaction with the Board and to conform the issues they wish to raise with the Board </w:t>
      </w:r>
      <w:r w:rsidR="00D46040">
        <w:t>at the face-to-</w:t>
      </w:r>
      <w:r w:rsidR="00224228">
        <w:t>face meeting on Wednesday 27 June  2018 at 10:30</w:t>
      </w:r>
      <w:r w:rsidR="00D46040">
        <w:t>.</w:t>
      </w:r>
    </w:p>
    <w:p w14:paraId="12D6F863" w14:textId="610EF129" w:rsidR="00EC3C37" w:rsidRDefault="00DB2F1E" w:rsidP="00EC3C37">
      <w:pPr>
        <w:pStyle w:val="BodyText"/>
        <w:ind w:right="545"/>
      </w:pPr>
      <w:r>
        <w:t xml:space="preserve">Further information is contained in briefing under </w:t>
      </w:r>
      <w:r w:rsidR="00D46040">
        <w:rPr>
          <w:b/>
        </w:rPr>
        <w:t xml:space="preserve">Agenda </w:t>
      </w:r>
      <w:r w:rsidR="00356B49">
        <w:rPr>
          <w:b/>
        </w:rPr>
        <w:t xml:space="preserve">Item 17: </w:t>
      </w:r>
      <w:r w:rsidRPr="00DB2F1E">
        <w:rPr>
          <w:b/>
        </w:rPr>
        <w:t>Meeting with ICANN Board.</w:t>
      </w:r>
    </w:p>
    <w:p w14:paraId="3DC91DF0" w14:textId="77777777" w:rsidR="002A3393" w:rsidRDefault="002A3393" w:rsidP="003A1AB7">
      <w:pPr>
        <w:pStyle w:val="BodyText"/>
        <w:rPr>
          <w:szCs w:val="20"/>
        </w:rPr>
      </w:pPr>
    </w:p>
    <w:p w14:paraId="209AE5D7" w14:textId="77777777" w:rsidR="00DB2F1E" w:rsidRDefault="00DB2F1E" w:rsidP="003A1AB7">
      <w:pPr>
        <w:pStyle w:val="BodyText"/>
        <w:rPr>
          <w:szCs w:val="20"/>
        </w:rPr>
      </w:pPr>
    </w:p>
    <w:p w14:paraId="71703142" w14:textId="77777777" w:rsidR="00DB2F1E" w:rsidRDefault="00DB2F1E" w:rsidP="003A1AB7">
      <w:pPr>
        <w:pStyle w:val="BodyText"/>
        <w:rPr>
          <w:szCs w:val="20"/>
        </w:rPr>
      </w:pPr>
    </w:p>
    <w:p w14:paraId="781EAE1B" w14:textId="77777777" w:rsidR="00DB2F1E" w:rsidRDefault="00DB2F1E" w:rsidP="003A1AB7">
      <w:pPr>
        <w:pStyle w:val="BodyText"/>
        <w:rPr>
          <w:szCs w:val="20"/>
        </w:rPr>
      </w:pPr>
    </w:p>
    <w:p w14:paraId="4C0A28D6" w14:textId="77777777" w:rsidR="00DB2F1E" w:rsidRDefault="00DB2F1E" w:rsidP="003A1AB7">
      <w:pPr>
        <w:pStyle w:val="BodyText"/>
        <w:rPr>
          <w:szCs w:val="20"/>
        </w:rPr>
      </w:pPr>
    </w:p>
    <w:p w14:paraId="3CCD6A4A" w14:textId="77777777" w:rsidR="00DB2F1E" w:rsidRDefault="00DB2F1E" w:rsidP="003A1AB7">
      <w:pPr>
        <w:pStyle w:val="BodyText"/>
        <w:rPr>
          <w:szCs w:val="20"/>
        </w:rPr>
      </w:pPr>
    </w:p>
    <w:p w14:paraId="2F737CD7" w14:textId="77777777" w:rsidR="00DB2F1E" w:rsidRDefault="00DB2F1E" w:rsidP="003A1AB7">
      <w:pPr>
        <w:pStyle w:val="BodyText"/>
        <w:rPr>
          <w:szCs w:val="20"/>
        </w:rPr>
      </w:pPr>
    </w:p>
    <w:p w14:paraId="7C89036B" w14:textId="77777777" w:rsidR="00DB2F1E" w:rsidRDefault="00DB2F1E" w:rsidP="003A1AB7">
      <w:pPr>
        <w:pStyle w:val="BodyText"/>
        <w:rPr>
          <w:szCs w:val="20"/>
        </w:rPr>
      </w:pPr>
    </w:p>
    <w:p w14:paraId="2F550C5E" w14:textId="77777777" w:rsidR="00DB2F1E" w:rsidRPr="003A1AB7" w:rsidRDefault="00DB2F1E" w:rsidP="003A1AB7">
      <w:pPr>
        <w:pStyle w:val="BodyText"/>
        <w:rPr>
          <w:szCs w:val="20"/>
        </w:rPr>
      </w:pPr>
    </w:p>
    <w:p w14:paraId="006F16D8" w14:textId="77777777" w:rsidR="002110FA" w:rsidRPr="003A1AB7" w:rsidRDefault="002110FA" w:rsidP="003A1AB7">
      <w:pPr>
        <w:pStyle w:val="BodyText"/>
        <w:ind w:right="545"/>
        <w:rPr>
          <w:szCs w:val="20"/>
        </w:rPr>
      </w:pPr>
    </w:p>
    <w:p w14:paraId="7F47AB68" w14:textId="77777777" w:rsidR="002276FD" w:rsidRDefault="002276FD" w:rsidP="008246F4">
      <w:pPr>
        <w:pStyle w:val="BodyText"/>
        <w:ind w:right="545"/>
      </w:pPr>
    </w:p>
    <w:p w14:paraId="09A6719D" w14:textId="77777777" w:rsidR="00C67044" w:rsidRDefault="00C67044" w:rsidP="00C67044">
      <w:pPr>
        <w:pStyle w:val="Heading2"/>
      </w:pPr>
      <w:bookmarkStart w:id="1" w:name="_Hlk484433727"/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67044" w:rsidRPr="003F43E3" w14:paraId="743BF421" w14:textId="77777777" w:rsidTr="00D27E64">
        <w:tc>
          <w:tcPr>
            <w:tcW w:w="3261" w:type="dxa"/>
            <w:vAlign w:val="center"/>
          </w:tcPr>
          <w:p w14:paraId="51615D2A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1F3FF8E4" w14:textId="3D1D3873" w:rsidR="00C67044" w:rsidRPr="00EA3A02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Preparation for Meeting with ICANN Board</w:t>
            </w:r>
          </w:p>
        </w:tc>
      </w:tr>
      <w:tr w:rsidR="00C67044" w:rsidRPr="003F43E3" w14:paraId="719A88C0" w14:textId="77777777" w:rsidTr="00D27E64">
        <w:tc>
          <w:tcPr>
            <w:tcW w:w="3261" w:type="dxa"/>
            <w:vAlign w:val="center"/>
          </w:tcPr>
          <w:p w14:paraId="142FCA92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087AFF23" w14:textId="77777777" w:rsidR="00C67044" w:rsidRPr="003F43E3" w:rsidRDefault="00C6704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C67044" w:rsidRPr="003F43E3" w14:paraId="72A76BE5" w14:textId="77777777" w:rsidTr="00D27E64">
        <w:tc>
          <w:tcPr>
            <w:tcW w:w="3261" w:type="dxa"/>
            <w:vAlign w:val="center"/>
          </w:tcPr>
          <w:p w14:paraId="507D1FF1" w14:textId="77777777" w:rsidR="00C67044" w:rsidRPr="003F43E3" w:rsidRDefault="00C67044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6B3F337E" w14:textId="482B5F5D" w:rsidR="00C67044" w:rsidRPr="003F43E3" w:rsidRDefault="00356B4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19DD72A4" w14:textId="77777777" w:rsidR="00C67044" w:rsidRDefault="00C67044" w:rsidP="00C67044">
      <w:pPr>
        <w:pStyle w:val="BodyText"/>
        <w:ind w:right="545"/>
      </w:pPr>
    </w:p>
    <w:p w14:paraId="28B294F7" w14:textId="77777777" w:rsidR="003A1AB7" w:rsidRDefault="003A1AB7" w:rsidP="008246F4">
      <w:pPr>
        <w:pStyle w:val="Heading2"/>
        <w:rPr>
          <w:b w:val="0"/>
          <w:color w:val="auto"/>
          <w:sz w:val="20"/>
          <w:szCs w:val="22"/>
        </w:rPr>
      </w:pPr>
    </w:p>
    <w:sectPr w:rsidR="003A1AB7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FF273" w14:textId="77777777" w:rsidR="007615B6" w:rsidRDefault="007615B6" w:rsidP="00A24449">
      <w:r>
        <w:separator/>
      </w:r>
    </w:p>
  </w:endnote>
  <w:endnote w:type="continuationSeparator" w:id="0">
    <w:p w14:paraId="1D0AEC59" w14:textId="77777777" w:rsidR="007615B6" w:rsidRDefault="007615B6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AB26F7" w:rsidRDefault="00AB26F7" w:rsidP="002276FD">
    <w:pPr>
      <w:pStyle w:val="Footer"/>
      <w:ind w:left="-567" w:right="261"/>
    </w:pPr>
  </w:p>
  <w:p w14:paraId="1F6A8333" w14:textId="47B14B13" w:rsidR="00AB26F7" w:rsidRPr="00B026C8" w:rsidRDefault="007F5CD3" w:rsidP="00C67044">
    <w:pPr>
      <w:pBdr>
        <w:top w:val="single" w:sz="18" w:space="1" w:color="1F497D"/>
      </w:pBdr>
      <w:spacing w:before="240"/>
      <w:ind w:right="545" w:firstLine="720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</w:t>
    </w:r>
    <w:r>
      <w:rPr>
        <w:rFonts w:ascii="Century Gothic" w:hAnsi="Century Gothic"/>
        <w:color w:val="00408E"/>
        <w:sz w:val="16"/>
        <w:szCs w:val="16"/>
      </w:rPr>
      <w:tab/>
      <w:t xml:space="preserve">  </w:t>
    </w:r>
    <w:r w:rsidR="00AB26F7">
      <w:rPr>
        <w:rFonts w:ascii="Century Gothic" w:hAnsi="Century Gothic"/>
        <w:color w:val="00408E"/>
        <w:sz w:val="16"/>
        <w:szCs w:val="16"/>
      </w:rPr>
      <w:t xml:space="preserve">          </w:t>
    </w:r>
    <w:r w:rsidR="00DB2F1E">
      <w:rPr>
        <w:rFonts w:ascii="Century Gothic" w:hAnsi="Century Gothic"/>
        <w:color w:val="00408E"/>
        <w:sz w:val="16"/>
        <w:szCs w:val="16"/>
      </w:rPr>
      <w:t xml:space="preserve">    </w:t>
    </w:r>
    <w:r w:rsidR="00DB2F1E">
      <w:rPr>
        <w:rFonts w:ascii="Century Gothic" w:hAnsi="Century Gothic"/>
        <w:color w:val="00408E"/>
        <w:sz w:val="16"/>
        <w:szCs w:val="16"/>
      </w:rPr>
      <w:tab/>
    </w:r>
    <w:r w:rsidR="00DB2F1E">
      <w:rPr>
        <w:rFonts w:ascii="Century Gothic" w:hAnsi="Century Gothic"/>
        <w:color w:val="00408E"/>
        <w:sz w:val="16"/>
        <w:szCs w:val="16"/>
      </w:rPr>
      <w:tab/>
    </w:r>
    <w:r w:rsidR="00DB2F1E">
      <w:rPr>
        <w:rFonts w:ascii="Century Gothic" w:hAnsi="Century Gothic"/>
        <w:color w:val="00408E"/>
        <w:sz w:val="16"/>
        <w:szCs w:val="16"/>
      </w:rPr>
      <w:tab/>
    </w:r>
    <w:r w:rsidR="00DB2F1E">
      <w:rPr>
        <w:rFonts w:ascii="Century Gothic" w:hAnsi="Century Gothic"/>
        <w:color w:val="00408E"/>
        <w:sz w:val="16"/>
        <w:szCs w:val="16"/>
      </w:rPr>
      <w:tab/>
    </w:r>
    <w:r w:rsidR="00AB26F7">
      <w:rPr>
        <w:rFonts w:ascii="Century Gothic" w:hAnsi="Century Gothic"/>
        <w:color w:val="00408E"/>
        <w:sz w:val="16"/>
        <w:szCs w:val="16"/>
      </w:rPr>
      <w:t xml:space="preserve"> </w:t>
    </w:r>
    <w:r w:rsidR="00C67044">
      <w:rPr>
        <w:rFonts w:ascii="Century Gothic" w:hAnsi="Century Gothic"/>
        <w:color w:val="00408E"/>
        <w:sz w:val="16"/>
        <w:szCs w:val="16"/>
      </w:rPr>
      <w:tab/>
    </w:r>
    <w:r w:rsidR="00C67044">
      <w:rPr>
        <w:rFonts w:ascii="Century Gothic" w:hAnsi="Century Gothic"/>
        <w:color w:val="00408E"/>
        <w:sz w:val="16"/>
        <w:szCs w:val="16"/>
      </w:rPr>
      <w:tab/>
    </w:r>
    <w:r w:rsidR="00C67044">
      <w:rPr>
        <w:rFonts w:ascii="Century Gothic" w:hAnsi="Century Gothic"/>
        <w:color w:val="00408E"/>
        <w:sz w:val="16"/>
        <w:szCs w:val="16"/>
      </w:rPr>
      <w:tab/>
    </w:r>
    <w:r w:rsidR="00C67044">
      <w:rPr>
        <w:rFonts w:ascii="Century Gothic" w:hAnsi="Century Gothic"/>
        <w:color w:val="00408E"/>
        <w:sz w:val="16"/>
        <w:szCs w:val="16"/>
      </w:rPr>
      <w:tab/>
    </w:r>
    <w:r w:rsidR="00C67044">
      <w:rPr>
        <w:rFonts w:ascii="Century Gothic" w:hAnsi="Century Gothic"/>
        <w:color w:val="00408E"/>
        <w:sz w:val="16"/>
        <w:szCs w:val="16"/>
      </w:rPr>
      <w:tab/>
    </w:r>
    <w:r w:rsidR="00AB26F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110BF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AB26F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AB26F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8110BF">
      <w:rPr>
        <w:rFonts w:ascii="Century Gothic" w:hAnsi="Century Gothic"/>
        <w:noProof/>
        <w:color w:val="00408E"/>
        <w:sz w:val="16"/>
        <w:szCs w:val="16"/>
      </w:rPr>
      <w:t>1</w:t>
    </w:r>
    <w:r w:rsidR="00AB26F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AB26F7" w:rsidRPr="000C0FD7" w:rsidRDefault="00AB26F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AB26F7" w:rsidRPr="00C2562C" w:rsidRDefault="00AB26F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AB26F7" w:rsidRPr="00B026C8" w:rsidRDefault="00AB26F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AB26F7" w:rsidRDefault="00AB26F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EF18" w14:textId="77777777" w:rsidR="007615B6" w:rsidRDefault="007615B6" w:rsidP="00A24449">
      <w:r>
        <w:separator/>
      </w:r>
    </w:p>
  </w:footnote>
  <w:footnote w:type="continuationSeparator" w:id="0">
    <w:p w14:paraId="3FB10D34" w14:textId="77777777" w:rsidR="007615B6" w:rsidRDefault="007615B6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AB26F7" w:rsidRDefault="00AB26F7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AB26F7" w:rsidRPr="00A12C22" w:rsidRDefault="00AB26F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AB26F7" w:rsidRPr="00A12C22" w:rsidRDefault="00AB26F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AB26F7" w:rsidRDefault="00AB26F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83BC8"/>
    <w:rsid w:val="000964B7"/>
    <w:rsid w:val="000B4BF2"/>
    <w:rsid w:val="000C0FD7"/>
    <w:rsid w:val="000C5167"/>
    <w:rsid w:val="000C6B2E"/>
    <w:rsid w:val="001577F4"/>
    <w:rsid w:val="0016195D"/>
    <w:rsid w:val="001B337F"/>
    <w:rsid w:val="002110FA"/>
    <w:rsid w:val="00224228"/>
    <w:rsid w:val="002276FD"/>
    <w:rsid w:val="00250279"/>
    <w:rsid w:val="002551E8"/>
    <w:rsid w:val="00262ACB"/>
    <w:rsid w:val="00273354"/>
    <w:rsid w:val="002A3393"/>
    <w:rsid w:val="002C667D"/>
    <w:rsid w:val="002F7386"/>
    <w:rsid w:val="00322B81"/>
    <w:rsid w:val="00327A1A"/>
    <w:rsid w:val="003308BB"/>
    <w:rsid w:val="003401B4"/>
    <w:rsid w:val="00356B49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487E"/>
    <w:rsid w:val="00416093"/>
    <w:rsid w:val="004256A5"/>
    <w:rsid w:val="00445FF2"/>
    <w:rsid w:val="00454CBD"/>
    <w:rsid w:val="00482610"/>
    <w:rsid w:val="004837E2"/>
    <w:rsid w:val="00492E56"/>
    <w:rsid w:val="004936B7"/>
    <w:rsid w:val="004A58B8"/>
    <w:rsid w:val="004E22C7"/>
    <w:rsid w:val="004E2498"/>
    <w:rsid w:val="0051347B"/>
    <w:rsid w:val="00577F86"/>
    <w:rsid w:val="00580A87"/>
    <w:rsid w:val="005E2917"/>
    <w:rsid w:val="00624AEC"/>
    <w:rsid w:val="00641C97"/>
    <w:rsid w:val="00652018"/>
    <w:rsid w:val="006735F6"/>
    <w:rsid w:val="0067792E"/>
    <w:rsid w:val="00683C6C"/>
    <w:rsid w:val="006D5B19"/>
    <w:rsid w:val="00700CF9"/>
    <w:rsid w:val="00722431"/>
    <w:rsid w:val="0072423D"/>
    <w:rsid w:val="00731C3E"/>
    <w:rsid w:val="00740F60"/>
    <w:rsid w:val="007615B6"/>
    <w:rsid w:val="007670C2"/>
    <w:rsid w:val="00781B19"/>
    <w:rsid w:val="007A174E"/>
    <w:rsid w:val="007D32B7"/>
    <w:rsid w:val="007F5CD3"/>
    <w:rsid w:val="008110BF"/>
    <w:rsid w:val="00815A76"/>
    <w:rsid w:val="00817EAC"/>
    <w:rsid w:val="008246F4"/>
    <w:rsid w:val="00854588"/>
    <w:rsid w:val="008822A3"/>
    <w:rsid w:val="00882354"/>
    <w:rsid w:val="00896848"/>
    <w:rsid w:val="008B2849"/>
    <w:rsid w:val="008C4F95"/>
    <w:rsid w:val="009123B6"/>
    <w:rsid w:val="0099631A"/>
    <w:rsid w:val="009C77A8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97866"/>
    <w:rsid w:val="00BA0533"/>
    <w:rsid w:val="00BE60A1"/>
    <w:rsid w:val="00C114D4"/>
    <w:rsid w:val="00C144AE"/>
    <w:rsid w:val="00C21952"/>
    <w:rsid w:val="00C2562C"/>
    <w:rsid w:val="00C26F6D"/>
    <w:rsid w:val="00C3454E"/>
    <w:rsid w:val="00C50C2C"/>
    <w:rsid w:val="00C67044"/>
    <w:rsid w:val="00C74517"/>
    <w:rsid w:val="00C9701E"/>
    <w:rsid w:val="00CD30A8"/>
    <w:rsid w:val="00CD57F8"/>
    <w:rsid w:val="00CF0606"/>
    <w:rsid w:val="00CF4236"/>
    <w:rsid w:val="00CF4E9A"/>
    <w:rsid w:val="00D01CBD"/>
    <w:rsid w:val="00D049CB"/>
    <w:rsid w:val="00D07C27"/>
    <w:rsid w:val="00D324FA"/>
    <w:rsid w:val="00D41280"/>
    <w:rsid w:val="00D46040"/>
    <w:rsid w:val="00D5733E"/>
    <w:rsid w:val="00D57B30"/>
    <w:rsid w:val="00D86EA8"/>
    <w:rsid w:val="00D9442D"/>
    <w:rsid w:val="00DA436F"/>
    <w:rsid w:val="00DA46B6"/>
    <w:rsid w:val="00DB2F1E"/>
    <w:rsid w:val="00DE621B"/>
    <w:rsid w:val="00DF0C5D"/>
    <w:rsid w:val="00DF5B00"/>
    <w:rsid w:val="00E016F8"/>
    <w:rsid w:val="00E248DA"/>
    <w:rsid w:val="00E3060B"/>
    <w:rsid w:val="00E57BDD"/>
    <w:rsid w:val="00E7196B"/>
    <w:rsid w:val="00E9134A"/>
    <w:rsid w:val="00E92419"/>
    <w:rsid w:val="00EA3A02"/>
    <w:rsid w:val="00EC3C37"/>
    <w:rsid w:val="00F21D6A"/>
    <w:rsid w:val="00F4462E"/>
    <w:rsid w:val="00F46F4F"/>
    <w:rsid w:val="00F55407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BC45E8ED-A5AD-4F41-AD16-03BF73D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8246F4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6F4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D98A-3062-BC4B-A53F-2F429A4B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585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Julia Charvolen</cp:lastModifiedBy>
  <cp:revision>2</cp:revision>
  <cp:lastPrinted>2013-11-27T05:14:00Z</cp:lastPrinted>
  <dcterms:created xsi:type="dcterms:W3CDTF">2018-06-07T09:26:00Z</dcterms:created>
  <dcterms:modified xsi:type="dcterms:W3CDTF">2018-06-07T09:26:00Z</dcterms:modified>
</cp:coreProperties>
</file>